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11"/>
        <w:gridCol w:w="57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2024-04-27T21:21:48Z</dcterms:modified>
</cp:coreProperties>
</file>