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― dar twój, przed ― ołtarzem i odejdź najpierw, pogódź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bratem twoim, i wtedy przyszedłszy przynoś ―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z 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odejdź i najpierw pojednaj się ze swym bratem,* a potem przyjdź i złóż swój dar.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 i odejdź najpierw pogódź się z bratem twym, i wtedy przyszedłszy przynoś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(z) 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przed ołtarzem, pojednaj się najpierw z bratem, a potem wróć i dokończ ofiarowania.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idź i najpierw pojednaj się ze swoim bratem, a potem przyjdź i ofiaruj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ołtarzem, a odejdź, pierwej się pojednaj z bratem twoim; a potem przyszedłszy ofiaruj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twój przed ołtarzem a idź pierwej zjednać się z bratem twoim, a tedy przyszedszy, ofiarujesz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swój przed ołtarzem, a najpierw idź i pojednaj się z bratem swoim. Potem przyjdź i dar swój ofiaruj.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swój na ołtarzu, odejdź i najpierw pojednaj się z bratem swoim, a potem przyszedłszy, złóż dar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przed ołtarzem, idź i pojednaj się najpierw ze swoim bratem, a potem wróć i złóż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przed ołtarzem ofiarę i najpierw idź pojednać się z bratem. Potem wróć i złóż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przed ołtarzem swój dar i idź, pojednaj się najpierw ze swoim bratem, i wtedy dopiero, gdy wrócisz, składaj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swój dar przed ołtarzem i najpierw idź pogodzić się z bratem, później dopiero złóż w ofierze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twoją ofiarę tam przed ołtarzem, a idź pojednać się najpierw z bratem. A potem wróć i złóż swoją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лиши там твій дар перед жертівником, піди спочатку і помирися з твоїм братом, а тоді вже, прийшовши, принось твій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od siebie tam ten ofiarny dar twój w doistotnym przedzie tego ołtarza ofiarniczego i prowadź się pod tym zwierzchnictwem, wpierw zostań na wskroś odmieniony bratu twemu, i wtedy przyszedłszy przynoś do istoty ten ofiarny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twój dar przed ołtarzem, i odejdź; wpierw pojednaj się z twoim bratem, a potem, kiedy przyjdziesz, wtedy ofiaruj twój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dar, tam gdzie leży przy ołtarzu, i idź pojednaj się z bratem. Potem przyjdź i ofiaruj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 i odejdź; najpierw zawrzyj pokój ze swym bratem, a potem, wróciwszy, złóż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przy ołtarzu i idź się pogodzić z tym człowiekiem. Potem wróć i złóż dar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2024-04-28T07:17:34Z</dcterms:modified>
</cp:coreProperties>
</file>