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odwlekaj ugody z przeciwnikiem. Załatw sprawę, zanim rozpocznie się proces, aby przeciwnik nie podał cię sędziemu, a sędzia podwładnemu, i abyś nie trafił za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aby przeciwnik nie wydał cię sędziemu, a sędzia strażnikowi,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Zgódź się z przeciwnikiem twoim rychło, pókiś jest z nim w drodze, by cię snać przeciwnik nie podał sędziemu, a sędzia by cię podał słudze,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Zgódź się z przeciwnikiem twoim rychło, pókiś jest z nim w drodze, by cię snadź przeciwnik nie podał sędziemu, a sędzia by cię podał słudze, a byłbyś wrzucon w 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by cię przeciwnik nie wydał sędziemu, a sędzia dozorcy,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rychło z przeciwnikiem swoim, póki jesteś z nim w drodze, aby cię przeciwnik nie podał sędziemu, a sędzia słudze,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szybko zgody ze swoim przeciwnikiem, zanim przyjdziesz z nim do sądu, aby przeciwnik nie wytoczył ci sprawy i sędzia nie wydał cię strażnikowi, byś nie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póki jeszcze jesteś z nim w drodze. Bo przeciwnik może cię wydać sędziemu, a sędzia strażnikowi, i zostaniesz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od razu ze swoim przeciwnikiem, póki jesteś z nim w drodze, aby ten przeciwnik nie wydał cię sędziemu, a sędzia strażnikowi,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 się dojść do zgody ze swoim wierzycielem, dopóki jeszcze idziecie razem, aby wierzyciel nie przyprowadził ciebie do sędziego, który kazałby strażnikom osadzić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Ugódź się szybko z twoim przeciwnikiem, dopóki jeszcze jesteś z nim w drodze do sądu, aby przeciwnik nie oddał cię sędziemu, a sędzia dozorcy. I zostałbyś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szybko z twoim przeciwnikiem, dopóki jesteś z nim w drodze, by cię czasem przeciwnik nie poddał sędziemu, a sędzia nie poddał podwładnemu,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pozywa cię do sądu, pogódź się z nim prędko jeszcze po drodze do sądu, bo przekaże cię sędziemu, a sędzia dozorcy i możesz zostać wtrącony do więzienia!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ureguluj sprawy ze skarżącym cię do sądu, gdy idąc tam, jeszcze jesteś z nim w drodze, żeby czasem skarżący nie przekazał cię sędziemu, a sędzia słudze sądowemu, i zostałbyś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 na to czas, staraj się polubownie załatwić sprawę ze swoim oskarżycielem. W przeciwnym bowiem razie sędzia cię skaże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2024-04-27T23:04:39Z</dcterms:modified>
</cp:coreProperties>
</file>