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21"/>
        <w:gridCol w:w="4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ci, nie ― wyjdziesz stamtąd aż ― zwrócisz ― ostatni grosz.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ci nie wyszedłbyś stamtąd aż kiedykolwiek oddałbyś ostatnie ćwierć asa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cię, na pewno nie wyjdziesz stamtąd, aż oddasz ostatni kodrantes.*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nie wyjdziesz stamtąd, aż oddasz ostatnie ćwierć 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ci nie wyszedłbyś stamtąd aż (kiedy)kolwiek oddałbyś ostatnie ćwierć asa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cię, wyjdziesz stamtąd, dopiero gdy oddasz ostatni grosz.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ci: Nie wyjdziesz stamtąd, dopóki nie oddasz ostatniego grosza.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ci powiadam: Nie wynijdziesz stamtąd, póki byś nie oddał do ostatniego pieniążka.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ci, nie wynidziesz stamtąd, aż oddasz ostatni pieniążek.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ci: Nie wyjdziesz stamtąd, dopóki nie zwrócisz ostatniego grosza.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ci, nie wyjdziesz stamtąd, aż oddasz ostatni grosz.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cię, pozostaniesz tam, dopóki się nie rozliczysz co do grosza.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cię: Nie wyjdziesz stamtąd, dopóki nie oddasz ostatniego grosza.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Tak, zapewniam cię, nie wyjdziesz stamtąd, dopóki nie oddasz ostatniego grosza.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Ostrzegam: Nie wyjdziesz stamtąd, dopóki nie oddasz długu aż do ostatniego grosza.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ci: Nie wyjdziesz stamtąd, zanim nie spłacisz długu co do grosza.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тобі: не вийдеш звідти, доки не віддаси останнього кодранта.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Istotne powiadam ci: żadną metodą nie wyszedłbyś bazując w tamtym stamtąd aż by oddałbyś tę ostatnią czwartą część rzymskiego 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ci: Nie wyjdziesz stamtąd, dopóki nie oddasz ostatniego pieniążka.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Powiadam ci, nie wyjdziesz stamtąd na pewno, aż spłacisz wszystko co do grosza.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mówię ci: Na pewno stamtąd nie wyjdziesz, dopóki nie spłacisz aż do ostatniej monety znikomej wartości.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cię, że nie wyjdziesz stamtąd, aż spłacisz cały dług—co do grosza.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Kodrantes, 1/64 denara, ok. 30 min. pracy.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18:34-35&lt;/x&gt;; &lt;x&gt;490 12:59&lt;/x&gt;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2024-04-28T14:46:26Z</dcterms:modified>
</cp:coreProperties>
</file>