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że ktokolwiek ― oddala ― kobietę jego z wyjątkiem przyczyną rozpusty czyni ją popełniającą cudzołóstwo i kto jeśli tylko oddaloną poślubiłby,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który kolwiek oddaliłby żonę jego poza sprawą nierządu czyni ją cudzołożyć i który jeśli która jest oddaloną poślubiłby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mówię, że każdy, kto oddala* swą żonę, poza sprawą nierządu,** czyni ją (osobą), względem której scudzołożono,*** a kto by oddaloną pojął – cudzołoży.****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że każdy oddalający żonę jego, poza sprawą* rozpusty, czyni ją (scudzołożoną); i który oddaloną poślubiłby, cudzołoży.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który- kolwiek oddaliłby żonę jego poza sprawą nierządu czyni ją cudzołożyć i który jeśli która jest oddaloną poślubiłby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Każdy, kto się rozwodzi z żoną, pomijając przypadek nierządu, naraża ją na cudzołóstwo, a kto by rozwiedzioną poślubił —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Kto oddala swoją żonę — poza przypadkiem nierządu — prowadzi ją do cudzołóstwa, a kto żeni się z oddaloną,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wam powiadam: Ktobykolwiek opuścił żonę swoję oprócz przyczyny cudzołóstwa, przywodzi ją w cudzołóstwo, a kto by opuszczoną pojął,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iż wszelki, który opuści żonę swoję, wyjąwszy przyczynę porubstwa, czyni, że cudzołoży, i kto by opuszczoną pojął,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oddala swoją żonę – poza wypadkiem nierządu naraża ją na cudzołóstwo; a kto by oddaloną wziął za żonę,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powiadam, że każdy, kto opuszcza żonę swoją, wyjąwszy powód wszeteczeństwa, prowadzi ją do cudzołóstwa, a kto by opuszczoną poślubił,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oddala swoją żonę, poza przypadkiem nierządu, naraża ją na cudzołóstwo, a kto oddaloną poślubia,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porzuca swoją żonę - poza przypadkiem nierządu - naraża ją na cudzołóstwo, i każdy, kto ożeniłby się z rozwiedzioną, czyni z niej cudzołożnicę.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mówię, że każdy, kto oddala swoją żonę — poza wypadkiem związku cudzołożnego — czyni z niej cudzołożnicę; a kto z oddaloną się ożeni,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Kto się rozwodzi, ten łamie wierność małżeńską, chyba że przyczyną rozwodu jest rozwiązłe życie; również ten, kto poślubia osobę rozwiedzioną, łamie wierność małżeńską.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rozwodzi się z żoną z wyjątkiem przypadku rozpusty, sprawia, że ona dopuszcza się cudzołóstwa. I kto żeni się z rozwiedzioną -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вам, що кожний, хто відпускає свою жінку, за винятком вчиненої нею подружньої зради, - той штовхає її на перелюб; і хто одружується з відпущеною, той чинить перелюб.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wam, że wszystek przez rozwiązanie uwalniający żonę swoją oprócz odwzorowanego wniosku nierządu, czyni ją mogącą zostać uwiedzioną do cudzołóstwa; i który jeżeliby przez rozwiązanie uwolnioną poślubiłby,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że ktokolwiek by oddalił swoją żonę, oprócz przyczyny cudzołóstwa, prowadzi ją w cudzołóstwo, a kto by oddaloną posiadł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że ktokolwiek rozwodzi się z żoną, chyba że z racji nierządu, czyni ją cudzołożnicą, a kto poślubia rozwiedzioną,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wam mówię, że każdy, kto się rozwodzi ze swą żoną – jeśli nie na podstawie rozpusty – naraża ją na cudzołóstwo, a ktokolwiek poślubia rozwiedzioną,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Kto rozwodzi się z żoną (z wyjątkiem przypadku rozwiązłości seksualnej), naraża ją na grzech niewierności. Kto zaś żeni się z rozwódką, również dopuszcza się grzechu niewierności małżeńskiej.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każdy, kto oddala l. rozwodzi się, πᾶς ὁ ἀπολύων, </w:t>
      </w:r>
      <w:r>
        <w:rPr>
          <w:rtl/>
        </w:rPr>
        <w:t>א</w:t>
      </w:r>
      <w:r>
        <w:rPr>
          <w:rtl w:val="0"/>
        </w:rPr>
        <w:t xml:space="preserve"> (IV); ktokolwiek oddalałby, ὃς ἂν ἀπολύσῃ, D (V), w s : sens ten sam; &lt;x&gt;470 5:32&lt;/x&gt;L.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poza sprawą nierządu l. rozwiązłości, παρεκτὸς λόγου πορνείας : tzw. wyjątek Mateusza, zaświadczony we wszystkich mss NP.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osobą, (...) scudzołożono, ποιεῖ  αὐτὴν μοιχευθῆναι, l.: zdradzoną; &lt;x&gt;470 5:32&lt;/x&gt;L.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 kto by (...) cudzołoży, καὶ ὃς ἐὰν ἀπολελυμένην γαμήσῃ, μοιχᾶται, </w:t>
      </w:r>
      <w:r>
        <w:rPr>
          <w:rtl/>
        </w:rPr>
        <w:t>א</w:t>
      </w:r>
      <w:r>
        <w:rPr>
          <w:rtl w:val="0"/>
        </w:rPr>
        <w:t xml:space="preserve"> (IV); a kto opuszczoną pojął, cudzołoży, και ο απολελυμενην γαμησας μοιχαται, B (IV) Or (250), w sl; &lt;x&gt;470 5:32&lt;/x&gt;L.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19:9&lt;/x&gt;; &lt;x&gt;480 10:11-12&lt;/x&gt;; &lt;x&gt;490 16:18&lt;/x&gt;; &lt;x&gt;520 7:3&lt;/x&gt;; &lt;x&gt;530 7:10-11&lt;/x&gt;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"przyczyną".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2024-04-28T03:49:57Z</dcterms:modified>
</cp:coreProperties>
</file>