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4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Oko zamiast oka i ząb zamiast zęba,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Oko zamiast oka i ząb zamiast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21:24&lt;/x&gt;; &lt;x&gt;30 24:20&lt;/x&gt;; &lt;x&gt;50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2024-04-28T05:33:12Z</dcterms:modified>
</cp:coreProperties>
</file>