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6"/>
        <w:gridCol w:w="4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tylko bowiem kochacie ― kochających was, jaką zapłatę macie?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 ― poborcy podatków ― im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umiłowalibyście miłujących was jaką zapłatę macie czyż nie i celnicy to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okazujecie miłość tym, którzy was kochają, jaką macie zapłatę? Czy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bowiem miłowalibyście miłujących was, jaką zapłatę macie? Czyż nie i poborcy to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umiłowalibyście miłujących was jaką zapłatę macie czyż nie i celnicy to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okazujecie miłość tym, którzy was kochają, co wam wynagradzać? Czyż celnicy nie czynią podobnie?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miłujecie tych, którzy was miłują, jakąż macie nagrodę? Czyż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jeźli miłujecie te, którzy was miłują, jakąż zapłatę macie? azaż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miłujecie te, co was miłują, cóż za zapłatę mieć będziecie? Azaż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miłujecie tych, którzy was miłują, cóż za nagrodę mieć będziecie? Czyż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jeślibyście miłowali tylko tych, którzy was miłują, jakąż macie zapłatę? Czyż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kochalibyście tylko tych, którzy was kochają, jaką nagrodę mieć będziecie? Przecież celnicy czynią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miłujecie tylko tych, którzy was miłują, jakiej zapłaty możecie się spodziewać? Czy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będziecie miłować tylko tych, którzy was miłują, jaką będziecie mieć zapłatę? Czyż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cóż w tym dziwnego, że będziecie życzliwi wobec tych, którzy do was odnoszą się życzliwie, przecież i celnicy tak samo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cóż was nagradzać, jeśli kochacie tych, którzy was kochają? Czyż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коли любите тих, хто вас любить, то яку винагороду від цього маєте? Чи не те саме й митники роблять?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bowiem umiłowalibyście miłujących was, w kogo zapłatę najemnika macie? Czyż nie i dzierżawcy poboru z pełnych urzeczywistnień to samo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miłujecie tych, którzy was miłują, jaką macie zapłatę? Czyż i poborcy podatków tak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Jakąż nagrodę dostaniecie, jeśli miłujecie tylko tych, którzy was miłują? Przecież nawet celnicy tak czynią!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miłujecie tych, którzy was miłują, jaką macie nagrodę? Czy tego samego nie czynią także poborcy podatkowi?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sądzicie, że zasługujecie na nagrodę, bo kochacie tych, którzy was kochają? Czy nawet źli ludzie tak nie postępują?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2024-04-28T05:14:54Z</dcterms:modified>
</cp:coreProperties>
</file>