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69"/>
        <w:gridCol w:w="31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poszcząc namaść twą ― głowę i ― twarz twą umyj,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poszcząc namaść twoją głowę i oblicze twoje umyj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gdy pościsz, namaść swoją głowę* i umyj swoją twarz,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 zaś poszcząc namaść sobie twą głowę i twarz twą umyj,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poszcząc namaść twoją głowę i oblicze twoje umyj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&lt;x&gt;250 9:8&lt;/x&gt;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2024-04-28T10:58:50Z</dcterms:modified>
</cp:coreProperties>
</file>