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zamartwiając się jest w stanie dodać do ― wzrostu jego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 was, martwiąc się, może wydłużyć swój wiek* o jeden łokieć?**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z was martwiąc się może dołożyć do wzrostu* jego łokieć jeden?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martwiąc się może dodać do wzrostu jego łokieć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pomimo ciągłej troski, może swoje życie wydłużyć choćby o 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któż z was, martwiąc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któż z was troskliwie myśląc,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z was, obmyślając, może przydać do wzrostu swego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choćby jedną chwilę dołożyć do wieku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któż z was, troszcząc się, może dodać do swego wzrostu jeden łokieć?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was, martwiąc się, może przedłużyć własne życie choćby o jeden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zamartwiając się, może przedłużyć swoje życie choćby o 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swoim staraniem jedną chwilę może dodać do swojego wieku?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przedłużyć sobie życie o jeden dzień, choćby jak najbardziej o to zabiegał?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 was, tak zatroskanych (o wszystko), może dodać jedną chwilkę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із вас, турбуючись, може додати до свого росту хоч один лікоть?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 was troszcząc się może dołożyć do istoty aktywnie na wzrost odpowiadający wiekowi swój łokieć jeden?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troszcząc się, może dodać jeden łokieć do swojego wzrostu?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 poprzez zamartwianie się zdoła dodać choćby godzinę do swojego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przez zamartwianie się może dodać jeden łokieć do długości swego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ktokolwiek, poprzez zamartwianie się, potrafi przedłużyć swoje życie choćby o jedną chwilę?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ἡλικία, lub: czas życia, zob. &lt;x&gt;490 2:52&lt;/x&gt;; &lt;x&gt;500 9:21&lt;/x&gt;, 23; &lt;x&gt;560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łokieć, πῆχυς, tj. 45 cm, łączy się z miarą czasu na zegarach słonecznych, zob. schodkowy zegar Achaza, &lt;x&gt;120 20:8-11&lt;/x&gt;.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"wieku".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2024-04-27T19:32:55Z</dcterms:modified>
</cp:coreProperties>
</file>