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9"/>
        <w:gridCol w:w="4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bowiem tego ― narody poszukują. Wie bowiem ― Ojciec wasz ― Niebieski, że potrzebujecie tych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bowiem tych poganie poszukuje poszukują wie bowiem Ojciec wasz niebiański że potrzebujecie tych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tego wszystkiego narody szukają; wie przecież Ojciec wasz niebieski, że tego wszystkiego potrzebujecie.*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Wszystkiego bowiem tego narody* poszukują. Wie bowiem Ojciec wasz niebieski, że potrzebujecie tych wszystkich.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bowiem tych poganie poszukuje (poszukują) wie bowiem Ojciec wasz niebiański że potrzebujecie tych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Pogańskie.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2024-04-28T10:37:58Z</dcterms:modified>
</cp:coreProperties>
</file>