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zamartwiajcie się na ― jutro, ― bowiem jutro martwić się będzie o siebie. Wystarczy ― dniowi ― zło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na jutro bowiem jutro będzie się martwić o siebie wystarczające dniowi zło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jutro,* gdyż jutro zatroszczy się o siebie; dość ma dzień własnej troski.**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martwcie się na jutro, bowiem jutro martwić się będzie o siebie. Wystarczające - dniowi zło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na jutro bowiem jutro będzie się martwić (o) siebie wystarczające dniowi zło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troski, κακία, tj. (1) utrapień, nieprzyjaznych okoliczności, przeciwności, niepowodzeń; (2) wrogości; (3) złości, niegodziwości, nieprzyzwoitości.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2024-04-27T20:10:56Z</dcterms:modified>
</cp:coreProperties>
</file>