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84"/>
        <w:gridCol w:w="4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― owoców ich rozpoznacie ich. Czy zbierają z cierni kiście winogron lub z ostów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owoców ich poznacie ich czy nie zbierają z cierni winnegrona lub z ostów fig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Poznacie ich po ich owocach.* Czy zbierają winogrona z cierni albo z ostu figi?**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owoców ich poznacie ich. (Czy) zbierają z cierni winne grona lub z ostu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owoców ich poznacie ich czy nie zbierają z cierni winne-grona lub z ostów fig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Rozpoznacie ich po ich owocach. Bo czy zbiera się winogrona z cierni albo figi z ostu?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owocach poznacie ich. Czy zbierają winogrona z cierni albo z ostu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owoców ich poznacie je; izali zbierają z ciernia grona winne, albo z ostu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owoców ich poznacie je. Izali zbierają z ciernia jagody winne abo z ostu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Poznacie ich po ich owocach. Czy zbiera się winogrona z ciernia albo z ostu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ich owocach poznacie ich. Czyż zbierają winogrona z cierni albo z ostu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Poznacie ich po owocach. Czy zbierają z cierni winogrona lub z ostu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Rozpoznacie ich po owocach. Bo czy zbiera się winogrona z cierniowych krzaków albo figi z ostu?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Poznacie ich po ich owocach. Czy zbiera się winogrona z cierni lub figi z ostów?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Poznacie ich po tym, jakie przynoszą owoce. Czy z głogu można zrywać winogrona albo figi z ostu?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Rozpoznacie ich po owocach: Czyż zbiera się winogrona z ostu, a figi z ciernia?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їхніми плодами пізнаєте їх. Хіба збирають виноград з терня або смокви - з будяків?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owoców ich poznacie ich. Czy jakoś gromadzą od cierni winogrona albo od kolców owoce fig?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owoców poznacie ich; czy zbierają winne grona z cierni, albo figi z ostu?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Rozpoznacie ich po ich owocach. Czy zrywa się winogrona z krzewów cierniowych albo figi z ostu?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Rozpoznacie ich po ich owocach. Czyż zbiera się z cierni winogrona albo z ostu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Rozpoznacie ich po ich czynach. Czy zbiera się winogrona albo figi z dzikich krzewów?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7:20&lt;/x&gt;; &lt;x&gt;470 12:33&lt;/x&gt;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2024-04-18T15:13:17Z</dcterms:modified>
</cp:coreProperties>
</file>