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― mówiący mi: Panie, Panie, wejdzie do ― Królestwa ― Niebios, ale ― czyniący ― wolę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Panie,* wejdzie do Królestwa Niebios,** lecz ten, kto pełni wolę mojego Ojca***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mówiący mi: Panie, Panie, wejdzie do królestwa niebios, ale czyniący wolę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się do Mnie zwraca: Panie, Panie, wejdzie do Królestwa Niebios. Wejdzie tam tylko ten, kto pełni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mi mówi: Panie, Panie, wejdzie do królestwa niebieskiego, lecz ten, kto wypełnia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który mi mówi: Panie, Panie! wnijdzie do królestwa niebieskiego; ale który czyni wolę Ojca mojego,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który mi mówi: Panie, Panie, wnidzie do królestwa niebieskiego: ale który czyni wolą Ojca mego, który jest w niebiesiech, ten wnidzie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Mi: Panie, Panie!, wejdzie do królestwa niebieskiego, lecz ten, kto spełnia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kto do mnie mówi: Panie, Panie, wejdzie do Królestwa Niebios; lecz tylko ten, kto pełni wolę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 wejdzie do Królestwa Niebios, ale ten, kto spełnia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«Panie! Panie!», wejdzie do królestwa niebieskiego, lecz tylko ten, kto pełni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wołający do mnie: Panie, Panie, wejdzie do królestwa niebieskiego, lecz spełniający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kto mówi do mnie: Ach, Panie, Panie! - dostanie się do Królestwa Bożego, lecz ten, kto wypełnia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 wejdzie do królestwa niebieskiego, ale ten, kto spełnia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кожен, хто каже мені: Господи, Господи, увійде до Небесного Царства, але той, хто виконує волю мого Батька,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wszystek powiadający mi: Utwierdzający panie, utwierdzający panie, wejdzie do wiadomej królewskiej władzy niebios, ale wiadomy czyniący wiadomą wolę ojca mego, tego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mi mówi: Panie, Panie, wejdzie do Królestwa Niebios; ale ten, kto czyni wolę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"Panie, Panie!", wejdzie do Królestwa Niebios, a tylko ci, którzy czynią to, czego pragnie mój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każdy, kto do mnie mówi: ʼPanie, Panieʼ, wejdzie do królestwa niebios, Lecz tylko ten, kto wykonuje wolę mego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nazywa Mnie swoim Panem, wejdzie do królestwa niebieskiego—tylko ten, kto wypełnia wolę mojego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6:46&lt;/x&gt;; &lt;x&gt;490 13:25&lt;/x&gt;; &lt;x&gt;520 10:13&lt;/x&gt;; &lt;x&gt;530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&lt;x&gt;500 3:5&lt;/x&gt;; &lt;x&gt;510 14:22&lt;/x&gt;; &lt;x&gt;680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&lt;x&gt;520 12:2&lt;/x&gt;; &lt;x&gt;560 5:17&lt;/x&gt;; &lt;x&gt;580 1:9&lt;/x&gt;;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2024-04-20T12:35:50Z</dcterms:modified>
</cp:coreProperties>
</file>