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0"/>
        <w:gridCol w:w="4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im, że: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poznałem was, odejdźcie ode mnie ― wykonawcy ―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wyznam im: Nigdy was nie poznałem.* Odstąpcie ode Mnie** wy, którzy czynicie bezprawie.***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ogłoszę im, że: Nigdy (nie) poznałem was, odstępujcie ode mnie czyniący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10:33&lt;/x&gt;; &lt;x&gt;470 25:12&lt;/x&gt;; &lt;x&gt;620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6:9&lt;/x&gt;; &lt;x&gt;470 13:41&lt;/x&gt;; &lt;x&gt;470 24:12&lt;/x&gt;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2024-04-23T23:05:53Z</dcterms:modified>
</cp:coreProperties>
</file>