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swojego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 w oku twoim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widzisz źdźbło w oku brata swego, a belki w oku swoim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belki we własnym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w swoim oku nie dostrzegasz belki?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 swoim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w swoim oku belki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бачиш скалку, що в оці твого брата, а колоди, що в твоїм оці, не відчуваєш?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tę wiadomą drzazgę, tę w oku brata twego, tę wiadomą zaś w twoim własnym oku belkę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a nie zauważasz belki, która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bierzesz pod uwagę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oku, 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2024-04-18T12:32:14Z</dcterms:modified>
</cp:coreProperties>
</file>