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29"/>
        <w:gridCol w:w="38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Proście,* a będzie wam dane; szukajcie,** a znajdziecie; kołaczcie, a otworzą wam.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Proście i dane będzie wam, szukajcie i znajdziecie, pukajcie i otworzone będzie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Proście a zostanie dane wam szukajcie a znajdziecie pukajcie a zostanie otworzone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18:19&lt;/x&gt;; &lt;x&gt;470 21:22&lt;/x&gt;; &lt;x&gt;480 11:24&lt;/x&gt;; &lt;x&gt;490 18:1-8&lt;/x&gt;; &lt;x&gt;500 14:13&lt;/x&gt;; &lt;x&gt;500 15:7&lt;/x&gt;; &lt;x&gt;500 16:23-24&lt;/x&gt;; &lt;x&gt;660 1:5-6&lt;/x&gt;; &lt;x&gt;690 3:22&lt;/x&gt;; &lt;x&gt;690 5:14-15&lt;/x&gt;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4:29&lt;/x&gt;; &lt;x&gt;130 28:9&lt;/x&gt;; &lt;x&gt;140 15:2&lt;/x&gt;; &lt;x&gt;240 8:17&lt;/x&gt;; &lt;x&gt;300 29:13&lt;/x&gt;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2024-04-19T07:46:04Z</dcterms:modified>
</cp:coreProperties>
</file>