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3"/>
        <w:gridCol w:w="3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mówi mu: Towarzysz mi, i pozwól ― martwym grzebać ―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Chodź za Mną* i zostaw umarłym grzebanie ich umarłych.**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 i zostaw martwym pogrzebać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4:19-22&lt;/x&gt;; &lt;x&gt;470 9:9&lt;/x&gt;; &lt;x&gt;500 21:19&lt;/x&gt;; &lt;x&gt;480 4:36-41&lt;/x&gt;; &lt;x&gt;490 8:22-25&lt;/x&gt;; &lt;x&gt;480 5:1-20&lt;/x&gt;; &lt;x&gt;490 8:26-39&lt;/x&gt;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mógł mieć na myśli osoby nie wezwane przez Niego i w tym sensie „martwe” dla zadań misyjnych.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6:13&lt;/x&gt;; 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2024-04-29T04:18:05Z</dcterms:modified>
</cp:coreProperties>
</file>