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podnieśli Go mówiąc: Panie, ratuj,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podeszli, obudzili go i mówią: Panie! Ratuj!* Giniemy!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obudzili* go mówiąc: Panie, uratuj, giniemy.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Podnieśli.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2024-04-29T04:48:17Z</dcterms:modified>
</cp:coreProperties>
</file>