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6"/>
        <w:gridCol w:w="3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demony błagały Go mówiąc: Jeśli wyrzucasz nas, poślij nas w ― stado ―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demony* zaczęły Go prosić: Jeśli nas wyganiasz, to poślij nas w tę trzodę świń.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demony prosiły go mówiąc: Jeśli wyrzucasz nas, wyślij nas w 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Jedyny w NP przypadek, gdzie demony określone są w rm. Zwykle występują w rn.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2024-04-29T03:00:31Z</dcterms:modified>
</cp:coreProperties>
</file>