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4"/>
        <w:gridCol w:w="3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Kafarnaum, zbliżył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centurion błagając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do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Kafarnaum,* podszedł do Niego setnik,** *** prosząc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wszedł) zaś on do Kafarnaum, podszedł do niego setnik prosząc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(do) Niego setnik prosząc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miał względu na osobę. Choć setnik nie był Żydem i był oficerem zaborczej  armii,  Jezus  postawił  go  za  przykład wiary członkom narodu wybranego. Jezus należy do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27:54&lt;/x&gt;; &lt;x&gt;510 10:1&lt;/x&gt;; &lt;x&gt;480 1:29-34&lt;/x&gt;; &lt;x&gt;490 4:38-41&lt;/x&gt;; &lt;x&gt;490 9:57-62&lt;/x&gt;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2024-04-29T00:29:59Z</dcterms:modified>
</cp:coreProperties>
</file>