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65"/>
        <w:gridCol w:w="2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Ja, gdy przyjdę,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2024-04-28T21:29:23Z</dcterms:modified>
</cp:coreProperties>
</file>