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5"/>
        <w:gridCol w:w="3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2024-04-28T16:02:42Z</dcterms:modified>
</cp:coreProperties>
</file>