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7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zaś nauczcie się co jest: Litości chcę i nie ofiary, nie bowiem przyszedłem wezwać sprawiedliwych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nauczcie się, co to znaczy: Miłosierdzia chcę, a nie ofiary .* ** Bo nie przyszedłem powołać*** sprawiedliwych, lecz grzeszników.****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Ruszywszy zaś nauczcie się co jest: Miłosierdzia chcę i nie ofiary. Nie bowiem przyszedłem powołać* sprawiedliwych, ale grzeszników.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podchodźcie do ludzi z miłością, a nie z paragrafem. Zob. &lt;x&gt;350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15:22&lt;/x&gt;; &lt;x&gt;240 21:3&lt;/x&gt;; &lt;x&gt;350 6:6&lt;/x&gt;; &lt;x&gt;370 5:21-22&lt;/x&gt;; &lt;x&gt;400 6:6-8&lt;/x&gt;; &lt;x&gt;470 12:7&lt;/x&gt;; &lt;x&gt;480 12:33&lt;/x&gt;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wezwać, καλέσαι, por. &lt;x&gt;470 4:21&lt;/x&gt;.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15:7&lt;/x&gt;; &lt;x&gt;490 19:10&lt;/x&gt;; &lt;x&gt;610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Zaprosić.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2024-04-28T13:24:42Z</dcterms:modified>
</cp:coreProperties>
</file>