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 łaty materiału nieużywanego na płaszcz stary, zrywa bowiem ― wypełnienie jego z ― płaszcza,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naszywa na stary płaszcz łaty z płótna, które jeszcze nie zbiegło się w praniu, bo takie jego łatanie ściąga (brzegi) płaszcza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(nie) nakłada nakładki szmaty nie zgremplowanej na płaszcz stary. Zrywa bowiem uzupełnienie jego z płaszcza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2024-04-28T10:19:33Z</dcterms:modified>
</cp:coreProperties>
</file>