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79"/>
        <w:gridCol w:w="32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podniósłszy się ― Jezus, towarzyszył mu i ― uczniowie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zostawszy podniesionym Jezus podążył za nim i uczniowie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wstał i poszedł za nim ze swoimi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podniósłszy się Jezus towarzyszył mu i uczniowie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zostawszy podniesionym Jezus podążył za nim i uczniowie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2024-04-28T09:25:11Z</dcterms:modified>
</cp:coreProperties>
</file>