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położonego, i zobaczywszy ― Jezus ― wiarę ich, powiedział ― sparaliżowanemu: Odwagi, dziecko, odpuszczone są twe ―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który jest złożony a zobaczywszy Jezus wiarę ich powiedział sparaliżowanemu odwagi dziecko są odpuszczone tobie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ułożonego na posłaniu sparaliżowanego. A gdy Jezus zobaczył ich wiarę,* powiedział sparaliżowanemu: Odwagi,** *** synu,**** odpuszczane są ci grzechy.*****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przynieśli mu paralityka na łożu położonego. I zobaczywszy Jezus wiarę ich, powiedział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 się, dziecko, 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który jest złożony a zobaczywszy Jezus wiarę ich powiedział sparaliżowanemu odwagi dziecko są odpuszczone tobie grzechy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8:10&lt;/x&gt;; &lt;x&gt;470 9:22&lt;/x&gt;; &lt;x&gt;470 15:28&lt;/x&gt;; &lt;x&gt;480 10:52&lt;/x&gt;; &lt;x&gt;490 7:50&lt;/x&gt;; &lt;x&gt;490 17:19&lt;/x&gt;;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Odwagi, θάρσει, w NP tylko w imp.; lub: Nie bój się! Bądź dobrej myśli!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9:22&lt;/x&gt;; &lt;x&gt;470 14:27&lt;/x&gt;; &lt;x&gt;480 6:50&lt;/x&gt;; &lt;x&gt;500 16:33&lt;/x&gt;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synu, τέκνον, ozn. też dziecko.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odpuszczane są ci grzechy, ἀφίενταί σου αἱ ἁμαρτίαι, </w:t>
      </w:r>
      <w:r>
        <w:rPr>
          <w:rtl/>
        </w:rPr>
        <w:t>א</w:t>
      </w:r>
      <w:r>
        <w:rPr>
          <w:rtl w:val="0"/>
        </w:rPr>
        <w:t xml:space="preserve"> B (IV); odpuszczone są ci twoje grzechy, ἀφέωνταί σοι αἱ ἁμαρτίαι σου, W (IV/V) C, k w w s; &lt;x&gt;470 9:2&lt;/x&gt;L.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7:48&lt;/x&gt;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2024-04-28T14:53:32Z</dcterms:modified>
</cp:coreProperties>
</file>