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9"/>
        <w:gridCol w:w="3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w sobie: Jeśli tylko dotknęłabym ― płaszcza Jego będę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w sobie jeśli jedynie dotknęłabym się płaszcza Jego zostanę uratowana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Powtarzała sobie bowiem: Jeślibym tylko dotknęła Jego płaszcza,* będę ocalona.**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Mówiła bowiem w sobie: Jeśli jedynie dotknęłabym płaszcza jego, będę uratowana.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w sobie jeśli jedynie dotknęłabym się płaszcza Jego zostanę uratowana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14:36&lt;/x&gt;; &lt;x&gt;480 3:10&lt;/x&gt;; &lt;x&gt;480 6:56&lt;/x&gt;; &lt;x&gt;490 6:19&lt;/x&gt;; &lt;x&gt;510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Wiara tej kobiety nie opierała się na słowach Jezusa; nigdy nie wzywał On chorych do dotykania Jego szat. W tym sensie jej wiara była pozabiblijna, oparta na jej wyobrażeniach o mocy Jezusa. Jezus wkracza w życie tych, którzy spodziewają się po Nim rzeczy niemożliwych (&lt;x&gt;470 8:8-13&lt;/x&gt;).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2024-04-28T04:35:23Z</dcterms:modified>
</cp:coreProperties>
</file>