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0"/>
        <w:gridCol w:w="2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2024-04-28T11:31:58Z</dcterms:modified>
</cp:coreProperties>
</file>