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wyrzucony został ― demon, przemówił ― niemy. I podziwiały ― tłumy mówiąc: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takie w ―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przemówił.* A tłumy zdumiały się, mówiąc: Nigdy coś takiego nie zdarzyło się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został wyrzucony) demon, przemówił głuchy. I zdziwiły się tłumy mówiąc: Nigdy (nie) pojawiło się takie w Izraelu.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2024-04-27T20:35:13Z</dcterms:modified>
</cp:coreProperties>
</file>