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7"/>
        <w:gridCol w:w="3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byli zdania, że Jezus wygania demony za pośrednictwem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Przez władcę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książęcia dyjabelskiego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 diabelskie wygania diabły.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Wyrzuca złe duchy mocą ich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Mocą księcia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Wypędza demony za sprawą ich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twierdzili: „Wyrzuca demony mocą ich przywódcy”.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natomiast orzekli: „Wyrzuca demony za sprawą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faryzeusze oświadczyli: - On uwalnia od demonów, bo tę władzę otrzymał od ich księcia.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- On mocą przywódcy czartów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 сказали: То князем бісівським виганяє Він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farisaiosi powiadali: W tym wiadomym prapoczątkowym tych bóstw wyrzuca te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mówili: Przez przywódcę demonów wyrzuca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jednak orzekli: "To dzięki władcy demonów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zaczęli mówić: ”On za sprawą władcy demonów wypędza demony”.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—Wypędza demony, bo władca demonów Mu w tym pomaga—twierdzili natomiast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2024-04-28T05:14:52Z</dcterms:modified>
</cp:coreProperties>
</file>