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422"/>
        <w:gridCol w:w="33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podniósłszy się odszedł do ― domu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podniesionym poszedł do 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wstał i odszedł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wstawszy poszedł do domu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podniesionym poszedł do 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chory wstał i udał się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wstał i poszedł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wstawszy, poszedł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wstał, i poszedł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wstał i poszedł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tedy i odszedł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wstał i poszedł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wstał i poszedł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wstał i odszedł do swojego 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Wstań, zabierz nosze i idź do domu. A on wstał i poszedł do 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wstał i poszedł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Підвівшись, [узяв свої носилки і] пішов до своєї хати.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wzbudzony odszedł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wstał oraz poszedł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człowiek ten wstał i poszedł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wstał, i odszedł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chory wstał i odszedł do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2024-04-28T17:40:06Z</dcterms:modified>
</cp:coreProperties>
</file>