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8"/>
        <w:gridCol w:w="3662"/>
        <w:gridCol w:w="3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opuściwszy sieci ich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pozostawili sieci i ruszyli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opuściwszy sieci zaczęli towarzyszyć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opuściwszy sieci ich podążyli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4:19&lt;/x&gt;; &lt;x&gt;480 10:28&lt;/x&gt;; &lt;x&gt;490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2024-04-25T15:38:08Z</dcterms:modified>
</cp:coreProperties>
</file>