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9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w szabaty wszedłszy do zgromadzenia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Kafarnaum;* ** i zaraz w szabat wszedł do synagogi*** **** i nauczał.*****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wchodzą do Kafarnaum. I zaraz (w) szabat* wszedłszy do synagogi nauczał.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(w) szabaty wszedłszy do zgromadzenia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Kafarnaum. W najbliższy szabat Jezus poszedł do synagogi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weszli do Kafarnaum, a zaraz w szabat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wszedł do synagogi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weszli do Kapernaum; a zaraz w sabat wszedłszy Jezus do bóżnicy,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Kafarnaum. A wnet w szabbaty, wszedszy do bóżnice, 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Kafarnaum i zaraz w szabat wszedł do synagogi,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Kafarnaum; i zaraz w sabat wstąpił do synagogi,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Kafarnaum. Zaraz też w dzień szabatu Jezus wszedł do synagogi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Kafarnaum. W szabat wszedł zaraz do synagogi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Przybyli do Kafarnaum. Tam wkrótce wszedł w szabat do synagogi i uczył.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udali się do Kafarnaum; a w dzień sabatu Jezus wszedł do synagogi i 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Kafarnaum, i zaraz w szabat zaczął nauczać w synagodze.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Приходять до Капернаума, і зараз же в суботу, ввійшовши до синаґоґи, почав навчати.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dostają się do Kafarnaum. I prosto potem dniem wyznaczonym sabatami wszedłszy do miejsca zbierania razem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Kafarnaum; a kiedy wszedł do bóżnicy, zaraz nauczał w 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K'far-Nachum i w Szabbat Jeszua wszedł do synagogi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doszli do Kafarnaum. Gdy tylko nastał sabat, wszedł do synagogi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udali się do miasta Kafarnaum. W szabat weszli do synagogi, a Jezus zaczął nauczać.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Kafarnaum, Καφαρναούμ, ּ</w:t>
      </w:r>
      <w:r>
        <w:rPr>
          <w:rtl/>
        </w:rPr>
        <w:t>כְפַר־נַחּום</w:t>
      </w:r>
      <w:r>
        <w:rPr>
          <w:rtl w:val="0"/>
        </w:rPr>
        <w:t xml:space="preserve"> , zn.: wioska Nachuma (tj. pocieszenia, zachęty), miasto na pn-zach brzegu J. Galilejskiego. Było bazą działalności Jezusa, &lt;x&gt;480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4:13&lt;/x&gt;; &lt;x&gt;480 2:1&lt;/x&gt;; &lt;x&gt;490 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Synagoga była miejscem nabożeństw od V w. p. Chr. Miała przełożonych (&lt;x&gt;490 8:41&lt;/x&gt;). Mogła powstać, gdy w miejscowości mieszkało więcej niż dziesięciu Żydów. W czasach Jezusa podczas nabożeństw czytano fragmenty Prawa i Proroków, a potem proszono kogoś o wypowiedź na ich temat. W miastach greckich spotykano się w synagogach domowych, &lt;x&gt;480 1:21&lt;/x&gt;L.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4:23&lt;/x&gt;; &lt;x&gt;480 1:39&lt;/x&gt;; &lt;x&gt;480 6:2&lt;/x&gt;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4:2&lt;/x&gt;; &lt;x&gt;480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2024-04-19T07:16:23Z</dcterms:modified>
</cp:coreProperties>
</file>