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9"/>
        <w:gridCol w:w="3376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Go więc i mówią Mu: Wszyscy Cię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znaleźli go i mówią mu, że: Wszyscy szukają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go, rzekli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nalazszy go, powiedzieli mu: Że cię wszyscy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rzekli do niego: Wszyscy 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znaleźli, powiedzieli Mu: „Wszyscy Cię szukają”.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znaleźli, powiedzieli Mu: „Wszyscy Cię szukają”.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znaleźli, powiedzieli: - Wszyscy pytają o ciebie!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mówią Mu: -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знайшли Його та й кажуть Йому: Усі тебе шукають.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go i powiadają mu że: Wszyscy 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znaleźli, mówią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powiedzieli: "Wszyscy Cię szukają".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znaleźli, i powiedzieli do niego: ”Wszyscy cię szukają”.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—Wszyscy o Ciebie pytają—mówili.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2024-04-26T14:42:42Z</dcterms:modified>
</cp:coreProperties>
</file>