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98"/>
        <w:gridCol w:w="54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głosząc w zgromadzeniach ich w całej Galilei i demony wyrzucając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Chodził więc i głosił w ich synagogach po całej Galilei,* i wyrzucał demony.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 głosząc do synagog ich w całej Galilei i demony wyrzucając.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głosząc w zgromadzeniach ich w całej Galilei i demony wyrzucając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Chodził więc, głosił ją w ich synagogach po całej Galilei i wypędzał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głosił w ich synagogach po całej Galilei, i wypędzał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kazał w bóżnicach ich po wszystkiej Galilei, i wyganiał dyjabły.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kazał w bóżnicach ich i po wszytkiej Galilejej i wyrzucał czarty.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chodził po całej Galilei, nauczając w ich synagogach i wyrzucając złe duchy.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i kazał w ich synagogach po całej Galilei, i wypędzał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chodził po całej Galilei, głosząc Ewangelię w synagogach i wypędzając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chodził po całej Galilei, nauczając w ich synagogach i wyrzucając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szedł po całej Galilei, nawołując w ich synagogach i wyrzucając demony.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Chodził z tym poselstwem od synagogi do synagogi, po całej Galilei, i ujarzmiał demony.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poszedł, głosząc (ewangelię) w synagogach całej Galilei i wyrzucając czarty.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пішов, проповідуючи в їхніх синаґоґах по всій Галилеї та виганяючи бісів.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ogłaszając do miejsc zbierania razem ich do całej Galilai, i bóstwa pochodzące od daimonów wyrzucając.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głosił w ich bóżnicach po całej Galilei oraz wyrzucał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Przemierzał więc całe Galil, głosząc w ich synagogach i wypędzając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Szedł więc, głosząc w ich synagogach po całej Galilei i wypędzając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Przemierzał więc całą krainę galilejską, przemawiając w synagogach oraz uwalniając wielu ludzi od demonów.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4:23&lt;/x&gt;; &lt;x&gt;490 4:44&lt;/x&gt;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2024-04-19T18:37:44Z</dcterms:modified>
</cp:coreProperties>
</file>