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3"/>
        <w:gridCol w:w="4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zanurzyłem was w wodzie On zaś zanurzy was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ochrzciłem was w* wodzie,** On zaś ochrzci was w Duchu Świętym.***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zanurzyłem was (w) wodzie, on zaś zanurzy was w Duchu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zanurzyłem was w wodzie On zaś zanurzy was w Duchu Świętym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w, ἐν A (V), brak w </w:t>
      </w:r>
      <w:r>
        <w:rPr>
          <w:rtl/>
        </w:rPr>
        <w:t>א</w:t>
      </w:r>
      <w:r>
        <w:rPr>
          <w:rtl w:val="0"/>
        </w:rPr>
        <w:t xml:space="preserve"> B (IV), zn. to samo, w l; &lt;x&gt;480 1:8&lt;/x&gt;L.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1:26&lt;/x&gt;; &lt;x&gt;510 1:5&lt;/x&gt;; &lt;x&gt;510 11:16&lt;/x&gt;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44:3&lt;/x&gt;; &lt;x&gt;360 3:1&lt;/x&gt;; &lt;x&gt;510 2:4&lt;/x&gt;; &lt;x&gt;510 10:45&lt;/x&gt;; &lt;x&gt;510 11:16&lt;/x&gt;; &lt;x&gt;510 19:4-6&lt;/x&gt;; &lt;x&gt;530 12:13&lt;/x&gt;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2024-04-25T17:04:07Z</dcterms:modified>
</cp:coreProperties>
</file>