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1"/>
        <w:gridCol w:w="5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powstawszy przychodzi w granice Judei przez drugą stronę Jordanu i schodzą się znów tłumy do Niego i jak miał w zwyczaju znowu nauczał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stamtąd wyruszył, przyszedł w granice Judei i Zajordania.* ** I znów schodziły się do Niego tłumy, a On – jak to miał w zwyczaju – znowu uczył je.***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powstawszy przychodzi w granice Judei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poza Jordan, i zeszły się znowu tłumy do niego, i jak zwykł znowu nauczał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powstawszy przychodzi w granice Judei przez drugą stronę Jordanu i schodzą się znów tłumy do Niego i jak miał w zwyczaju znowu nauczał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 stamtąd wyruszył, przyszedł w granice Judei i Zajordania, zob. &lt;x&gt;470 19:1&lt;/x&gt;. Mt dodaje: z Galilei, a &lt;x&gt;490 17:11&lt;/x&gt; mówi, że Jezus przechodził środkiem Samarii i Galilei po opuszczeniu Efraima (por. &lt;x&gt;500 11:54&lt;/x&gt;). Między końcówką Mk 9 a początkiem Mk 10 wiele się wydarzyło. Na ten temat zob. Mt 18; J 7-11; &lt;x&gt;490 9:57-18:14&lt;/x&gt; (mieści się w nich jedna trzecia wydarzeń z Łk). W Mk 9 Jezus był ok. 6 miesięcy przed ukończeniem swojej misji. W Mk 10 – kilka tygodni. Jezus rozpoczął swą ostatnią podróż do Jerozolimy przez Samarię, Galileę, Zajordanie i Pereę, Judeę; szedł w pobliżu Jerycha i dalej w górę z pielgrzymami z Galilei. Do Jerozolimy zdążały całe karawany. Byli w nich ludzie znający Go z Galilei. Jezus uczył ludzi podróżujących w tych karawanach.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5:2&lt;/x&gt;; &lt;x&gt;480 6:34&lt;/x&gt;; &lt;x&gt;490 4:15&lt;/x&gt;; &lt;x&gt;500 7:14&lt;/x&gt;; &lt;x&gt;500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2024-05-02T22:13:09Z</dcterms:modified>
</cp:coreProperties>
</file>