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Nauczycielu, tego wszystkiego zacząłem przestrzegać od młodości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Mu Nauczycielu tych wszystkich strzegłem od młodości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mu: Nauczycielu! tegom wszystkiego przestrzegał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mu; Nauczycielu, tegom wszytkiego strzegł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Nauczycielu, wszystkiego tego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Nauczycielu, tego wszystkiego przestrzegałem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Nauczycielu, tego wszystkiego przestrzegałem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„Nauczycielu, przestrzegałem tego wszystkiego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Mu oświadczył: „Nauczycielu, to wszystko dokładnie zachowywałem od swojej młodości”.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 - odpowiedział - od najmłodszych lat przestrzegam tych wszystkich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- Nauczycielu, przestrzegałem tego wszystkiego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сказав Йому: Учителю, все це додержав з малих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Nauczycielu, te właśnie wszystkie w pewnym momencie zabezpieczyłem strażą sobie z młodości 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odpowiadając, rzekł mu: Nauczycielu, tego wszystkiego przestrzegałem od mojej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 - powiedział - przestrzegałem tego wszystkiego od dzieciństwa".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rzekł do niego: ”Nauczycielu, tego wszystkiego przestrzegałem od mej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Nigdy nie przekroczyłem żadnego z nich—odpowiedział.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wg ówczesnych poglądów, od trzynastego roku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2024-05-02T19:29:31Z</dcterms:modified>
</cp:coreProperties>
</file>