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3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wykpią Go i będą biczować Go i oplują Go i zabiją Go a trzeciego dnia powstanie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wyszydzą Go,* i będą Go opluwać,** i ubiczują Go,*** **** i zabiją,***** a (On) po trzech dniach zmartwychwstanie.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wykpią go, i oplują go, i wybatożą go, i zabiją, a po trzech dniach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wykpią Go i będą biczować Go i oplują Go i zabiją Go a trzeciego dnia powstanie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14:65&lt;/x&gt;; &lt;x&gt;480 15:19&lt;/x&gt;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biczowanie ludzi skazanych na śmierć: &lt;x&gt;500 19:1&lt;/x&gt;; &lt;x&gt;470 20:19&lt;/x&gt;; &lt;x&gt;480 10:34&lt;/x&gt;; &lt;x&gt;490 18:33&lt;/x&gt;.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15:15&lt;/x&gt;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8:31&lt;/x&gt;; &lt;x&gt;480 9:31&lt;/x&gt;; &lt;x&gt;470 20:20-28&lt;/x&gt;; &lt;x&gt;470 20:29-34&lt;/x&gt;; &lt;x&gt;490 18:35-43&lt;/x&gt;; &lt;x&gt;470 21:1-11&lt;/x&gt;; &lt;x&gt;490 19:28-40&lt;/x&gt;; &lt;x&gt;500 12:12-19&lt;/x&gt;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2024-05-02T23:51:04Z</dcterms:modified>
</cp:coreProperties>
</file>