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0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Błogosławione nadchodzące Królestwo* naszego ojca Dawida!** Hosanna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Błogosławione przychodzące królestwo ojca naszego Dawida.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błogosławione przychodzące Królestwo w imię Pana ojca naszego Dawida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37:24-25&lt;/x&gt;; &lt;x&gt;490 1:32&lt;/x&gt;; &lt;x&gt;510 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2024-04-28T15:24:26Z</dcterms:modified>
</cp:coreProperties>
</file>