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3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nazajutrz, (gdy wyszli) oni z Betanii,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2024-04-27T14:34:13Z</dcterms:modified>
</cp:coreProperties>
</file>