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jakikolwiek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też, żeby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dopuścił, żeby kto miał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dopuścił, aby miał kto nieść naczynie przez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też, żeby ktoś przeniósł sprzęt jakiś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żeby ktoś choćby naczynie przeniósł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pozwolił, aby ktokolwiek przenosił jakiś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 przenosić przez świątynię żadnych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pozwolił, aby ktoś przeniósł choćby bagaż jakiś przez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nawet, by jakiekolwiek sprzęty przenoszono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pozwolił, aby ktokolwiek przeniósł jakikolwiek sprzęt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допускав, щоб носили начиння через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puszczał od siebie aby ktoś na wskroś przez wszystko przynosząc, jako dobrą część rozróżniłby jakiś sprzęt materialnego urządzenia na wskroś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dopuszczał, aby ktoś przeniósł rzecz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dopuścił, aby ktokolwiek prowadził handel na obszarze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nikomu nie pozwalał przenieść sprzętu przez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wnosili różne towary, zabronił wchodzić.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2024-04-27T18:46:11Z</dcterms:modified>
</cp:coreProperties>
</file>