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8"/>
        <w:gridCol w:w="5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wieczornie stało się wychodził poza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nastawał wieczór, wychodzili poza miasto.*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wieczornie stało się, wychodzili na zewnątrz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wieczornie stało się wychodził poza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wieczoru natomiast Jezus i Jego uczniowie wychodzili poza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wyszedł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wieczór, wyszedł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wychadzał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wieczór zapadł, [Jezus i uczniowie] wychodzili poza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wyszli poza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zapadł wieczór, wyszli poza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zapadał wieczór, Jezus i uczniowie wychodzili poza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zapadł wieczór, wyszli poza miasto.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Wieczorem Jezus z uczniami wyszedł z 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nadszedł wieczór, wychodzili poza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Вечорами виходив за межі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kiedy w późnej porze stało się, wyprawiając się wydostawali się na zewnątrz tego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stała późna pora, wyszedł na zewnątrz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nadszedł wieczór, opuścili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nastała późna pora dnia, wyszli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poprzednio, również i tego wieczoru Jezus wraz z uczniami opuścił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11:11&lt;/x&gt;; &lt;x&gt;490 21:37&lt;/x&gt;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2024-04-28T12:38:34Z</dcterms:modified>
</cp:coreProperties>
</file>