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i powiedział do niego: Miejcie wiarę w 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(w)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(w)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Miejcie ufność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їм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Майте Божу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powiada im: Miejcie jakieś narzędzie wiernego wtwierdzenia do rzeczywistości pochodzące od i należące do jakiegoś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 im: Miejcie wiarę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"Miejcie ten rodzaj ufności, który pochodzi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będziecie mieć wiarę w Boga—odpowiedział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w Boga, πίστιν θεοῦ, zob. &lt;x&gt;550 2:16&lt;/x&gt;; &lt;x&gt;480 11:22&lt;/x&gt;L.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2024-04-28T13:06:05Z</dcterms:modified>
</cp:coreProperties>
</file>