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który kolwiek powiedziałby górze tej zostań podniesiona i zostań wrzucona w morze i nie zostałby wprowadzony w niepewność w sercu jego ale uwierzyłby że co mówi staje się będzie mu co jeśli powiedziałby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ktokolwiek powiedziałby tej górze: Podnieś się i wrzuć się w morze,* a nie wątpiłby** w swoim sercu, lecz wierzył,*** że na pewno stanie się to, co mówi, spełni mu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który powie górze tej: Podnieś się i rzuć się w morze. i nie zawaha się w sercu jego, ale będzie wierzył, że co mówi, staje się, będzie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który- kolwiek powiedziałby górze tej zostań podniesiona i zostań wrzucona w morze i nie zostałby wprowadzony w niepewność w sercu jego ale uwierzyłby że co mówi staje się będzie mu co jeśli powiedziałby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ktokolwiek powiedziałby tej górze: Podnieś się i rzuć do morza, i nie wahałby się w swoim sercu, lecz wierzył, że na pewno stanie się to, co mówi, spełni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powiadam wam, że kto powie tej górze: Podnieś się i rzuć się w morze, a nie zwątpi w swoim sercu, lecz będzie wierzył, że stanie się to, co mówi — spełni się mu, cokolwiek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wam, iż ktobykolwiek rzekł tej górze: Podnieś się, a rzuć się w morze, a nie wątpiłby w sercu swojem, leczby wierzył, że się stanie, co mówi, stanie się mu, cokolwiek rzecze.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mówię wam, iż kto by kolwiek rzekł tej górze: Podnieś się a wrzuć się w morze, a nie wątpiłby w sercu swoim, ale by wierzył, że się zstanie, co by jedno rzekł, zstanie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Kto powie tej górze: Podnieś się i rzuć w morze, a nie zwątpi w duszy, lecz wierzy, że spełni się to, co mówi, tak mu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Ktokolwiek by rzekł tej górze: Wznieś się i rzuć się w morze, a nie wątpiłby w sercu swoim, lecz wierzył, że stanie się to, co mówi, spełni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kto powie tej górze: Unieś się i rzuć w morze, a nie zwątpi w swoim sercu, lecz będzie wierzył, że to, co mówi, się stanie, to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powie tej górze: «Podnieś się i rzuć się w morze», a nie będzie powątpiewał w sercu, lecz wierzył, że to, co mówi, spełni się, to tak się mu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kto rozkaże tej górze: Unieś się i rzuć się w morze, a nie będzie się wahał w swoim sercu, lecz będzie wierzył, że stanie się, co rozkazuje, stanie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gdyby ktoś rozkazał tej górze - "unieś się i rzuć w morze" i nie dopuszczał do siebie zwątpienia tylko wierzył, że tak się stanie, rozkaz jego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Jeśliby ktoś powiedział tej górze: podnieś się i rzuć w morze, a nie wątpił w to, ale wierzył, że stanie się to, co mówi, tak też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коли хто скаже цій горі: Зрушся, кинься в море, - і не сумніватиметься в серці своїм, але матиме віру, що станеться згідно зі сказаним, - то так і буде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który by rzekłby tej wiadomej górze tej właśnie: Zostań uniesiona i zostań rzucona do funkcji wiadomego morza, i nie zostałby na wskroś rozróżniony w sercu swoim, ale wtwierdzałby do rzeczywistości że które gada staje się, będzie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mówię wam, że ktokolwiek by powiedział tej górze: Podnieś się i rzuć się w morze, a nie zawahał się w swoim sercu, lecz by wierzył, że staje się to, co mówi zdarzy mu się, jeśliby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Powiadam wam, że kto nie wątpi w swoim sercu, lecz ufa, że to, co mówi, stanie się, może powiedzieć tej górze: "Idź i rzuć się w morze!", a tak mu będzie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mówię, że kto by rzekł tej górze: ʼPodnieś się i rzuć w morzeʼ, a nie powątpiewał w swoim sercu, lecz wierzył, że stanie się to, co mówi, tak mu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—rozkażecie tej oto górze: „Unieś się i rzuć w morze!”—a uczyni to. Wasza wiara musi być jednak prawdziwa, pozbawiona zwątpień.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wahałby się, μὴ διακριθῇ.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2024-04-27T21:21:59Z</dcterms:modified>
</cp:coreProperties>
</file>