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2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Mu w jakiej władzy te czynisz i kto Ci władzę tę dał aby te czyniłbyś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pytać: Jakim prawem to* czynisz? Albo: Kto ci dał władzę, abyś to czynił?**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 mu: Jaką władzą to czynisz? Lub kto ci dał władzę tę, aby to 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Mu w jakiej władzy te czynisz i kto Ci władzę tę dał aby te czyniłbyś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to, w gr. lm : te, w obu pytaniach.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2024-04-28T18:27:49Z</dcterms:modified>
</cp:coreProperties>
</file>