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Zapytam was o jedną rzecz; odpowiedzcie mi, a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jedno słowo* i odpowiedzcie mi, a powiem wam, jaką władzą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Ja też zapytam was o jedną rzecz. Jeśli Mi odpowiecie, to i Ja wam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Spytam was i ja o pewną rzecz. Odpowiedzcie mi, a 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jednę rzecz; odpowiedzcież mi, a 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odpowiedając, rzekł im: Spytam i ja was o słowo jedno, a odpowiedzcie mi, a powiem wam, którą to mocą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Zadam wam jedno pytanie. Odpowiedzcie Mi na nie, a powiem wam,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jedną rzecz; odpowiedzcie mi na to, a wówczas i Ja wam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także zadam wam jedno pytanie. Odpowiedzcie Mi, a 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„I ja wam postawię jedno pytanie. Jeśli Mi odpowiecie, to i Ja wam odpowiem,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„Zapytam was o jedną rzecz. Jeśli mi odpowiecie, to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jedno słowo, a odpowiedzcie mi, a powiem wam,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Zadam wam jedno pytanie. Odpowiedzcie Mi, to i Ja wam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Запитаю вас [і я] дещо; як відповісте, то і я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Wezwę nadto do uwyraźnienia się was, jeden odwzorowany wniosek, i odróżnijcie się w odpowiedzi mi, i powiem szczegółowo wam w której samowolnej władzy wybycia na zewnątrz te właśnie czynię: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Ja także was zapytam o jedną sprawę i mi odpowiedzcie, a wtedy wam powiem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"Zadam wam tylko jedno pytanie: odpowiedzcie, a ja powiem wam, mocą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”Zadam wam jedno pytanie. Odpowiecie mi, a wtedy i ja wam odpowiem, mocą jakiej władzy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—Odpowiem wam, jeśli i wy odpowiecie na moje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jedną rzecz.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2024-04-28T13:13:23Z</dcterms:modified>
</cp:coreProperties>
</file>