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Jan chrzcił ludzi na polecenie Nieba, czy też była to rzecz ludzka?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niebaż był,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Janów z niebali był czyli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też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był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Janowy pochodził z nieba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nieba, czy od ludzi? Odpowiedzcie 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Janowy chrzest był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Jan chrzcił z nakazu Bożego czy ludzkiego?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 pochodził z nieba, czy od 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 Івана було з неба чи від людей? Дайте мені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wiadome zanurzenie dla pogrążenia i zatopienia, to Ioannesa, z niewiadomego nieba jakościowo było albo czy z niewiadomych człowieków? Odróżnijcie się odpowiadając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był z Nieba,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Jochananowe - czy było ono z Nieba, czy z jakiegoś ludzkiego źródła? Odpowiedzcie 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Janowy pochodził z nieba czy od ludzi? Odpowiedzcie 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chrzest, do którego wzywał Jan Chrzciciel, pochodził od Boga, czy był tylko ludzkim wymysłem?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2024-04-27T19:02:01Z</dcterms:modified>
</cp:coreProperties>
</file>