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zaś i znaleźli oślę które jest uwiązane do drzwi na zewnątrz na ulicy i rozwiązują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znaleźli* oślę uwiązane u drzwi, na zewnątrz, przy ulicy – i odwiązali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odeszli, i znaleźli oślę uwiązane do podwoi zewnątrz na ulicy, i odwiązują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zaś i znaleźli oślę które jest uwiązane do drzwi na zewnątrz na ulicy i rozwiązują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natknęli się na osiołka przywiązanego do drzwi, na zewnątrz, przy ulicy — i odwiązali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znaleźli oślątko uwiązane u drzwi na dworze, na rozstaju dróg, i odwiązali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tedy i znaleźli oślę uwiązane u drzwi na dworze na rozstaniu dróg, i odwiązali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poszedszy, naleźli oślę uwiązane przede wroty na dworze na rozstaniu i odwiązali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znaleźli oślę przywiązane do drzwi z zewnątrz, na ulicy. Odwiązali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znaleźli oślę uwiązane u wrót, na zewnątrz, przy drodze, i odwiązali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znaleźli osiołka uwiązanego przy bramie, na zewnątrz, od strony drogi, i odwiązali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znaleźli osiołka przywiązanego u drzwi na zewnątrz przy drodze, i odwiązali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i rzeczywiście zastali oślę uwiązane przy bramie od strony ulicy. Odwiązali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i znaleźli przy drodze osiołka przywiązanego do bramy domu, więc go odwiązali.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znaleźli oślę, uwiązane przy bramie, na zewnątrz, od strony drogi i odwiązali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Пішли, знайшли осля прив'язане до воріт з-зовні, на узбіччі, відв'язали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 i znaleźli młode zwierzę związane istotnie do drzwi na zewnątrz na dzielnicy ograniczonej z obu stron drogami, i rozwiązują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odeszli, zaś na ulicy, z zewnątrz drzwi, znaleźli uwiązane oślę, i je odwiązują.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znaleźli oślę na ulicy, przywiązane do bramy, i odwiązali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i znaleźli źrebię uwiązane u drzwi, na zewnątrz, w bocznej ulicy, i je odwiązali.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znaleźli osiołka uwiązanego przed domem. Gdy go odwiązali,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14:16&lt;/x&gt;; &lt;x&gt;470 21:18-19&lt;/x&gt;; &lt;x&gt;470 21:12-17&lt;/x&gt;; &lt;x&gt;490 19:45-48&lt;/x&gt;; &lt;x&gt;500 2:13-22&lt;/x&gt;; &lt;x&gt;470 21:20-22&lt;/x&gt;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2024-04-27T18:50:51Z</dcterms:modified>
</cp:coreProperties>
</file>