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1"/>
        <w:gridCol w:w="5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z tam stojących mówili im co czynicie odwiązując oślę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spośród tych, którzy tam stali, zapytali ich: Co robicie, że odwiązujecie to oślę?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(z) tam stojących mówili im: Co czynicie odwiązując oślę?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(z) tam stojących mówili im co czynicie odwiązując oślę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2024-04-28T13:26:03Z</dcterms:modified>
</cp:coreProperties>
</file>